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0EED0" w14:textId="77777777" w:rsidR="00D15CC7" w:rsidRDefault="00603D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14:paraId="3BC66AC5" w14:textId="77777777" w:rsidR="00D15CC7" w:rsidRDefault="00603D8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9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B1FFA" w:rsidRPr="000B1FFA" w14:paraId="3F2D8F99" w14:textId="77777777">
        <w:tc>
          <w:tcPr>
            <w:tcW w:w="3261" w:type="dxa"/>
            <w:shd w:val="clear" w:color="auto" w:fill="E7E6E6" w:themeFill="background2"/>
          </w:tcPr>
          <w:p w14:paraId="45FACCCD" w14:textId="77777777" w:rsidR="00D15CC7" w:rsidRPr="000B1FFA" w:rsidRDefault="00603D81">
            <w:pPr>
              <w:rPr>
                <w:b/>
                <w:sz w:val="24"/>
                <w:szCs w:val="24"/>
              </w:rPr>
            </w:pPr>
            <w:r w:rsidRPr="000B1FFA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418FA805" w14:textId="77777777" w:rsidR="00D15CC7" w:rsidRPr="000B1FFA" w:rsidRDefault="00B232BA">
            <w:pPr>
              <w:rPr>
                <w:sz w:val="24"/>
                <w:szCs w:val="24"/>
              </w:rPr>
            </w:pPr>
            <w:r w:rsidRPr="000B1FFA">
              <w:rPr>
                <w:b/>
                <w:sz w:val="24"/>
                <w:szCs w:val="24"/>
              </w:rPr>
              <w:t>Налоговые расчеты в финансовом учете</w:t>
            </w:r>
            <w:r w:rsidR="00603D81" w:rsidRPr="000B1FF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B1FFA" w:rsidRPr="000B1FFA" w14:paraId="1C3520EE" w14:textId="77777777">
        <w:tc>
          <w:tcPr>
            <w:tcW w:w="3261" w:type="dxa"/>
            <w:shd w:val="clear" w:color="auto" w:fill="E7E6E6" w:themeFill="background2"/>
          </w:tcPr>
          <w:p w14:paraId="51EABADF" w14:textId="77777777" w:rsidR="00D15CC7" w:rsidRPr="000B1FFA" w:rsidRDefault="00603D81">
            <w:pPr>
              <w:rPr>
                <w:b/>
                <w:sz w:val="24"/>
                <w:szCs w:val="24"/>
              </w:rPr>
            </w:pPr>
            <w:r w:rsidRPr="000B1FFA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14:paraId="350FD222" w14:textId="77777777" w:rsidR="00D15CC7" w:rsidRPr="000B1FFA" w:rsidRDefault="00603D81" w:rsidP="00B232BA">
            <w:pPr>
              <w:rPr>
                <w:sz w:val="24"/>
                <w:szCs w:val="24"/>
              </w:rPr>
            </w:pPr>
            <w:r w:rsidRPr="000B1FFA">
              <w:rPr>
                <w:sz w:val="24"/>
                <w:szCs w:val="24"/>
              </w:rPr>
              <w:t>38.0</w:t>
            </w:r>
            <w:r w:rsidR="00B232BA" w:rsidRPr="000B1FFA">
              <w:rPr>
                <w:sz w:val="24"/>
                <w:szCs w:val="24"/>
              </w:rPr>
              <w:t>4</w:t>
            </w:r>
            <w:r w:rsidRPr="000B1FFA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  <w:shd w:val="clear" w:color="auto" w:fill="auto"/>
          </w:tcPr>
          <w:p w14:paraId="3AFD2304" w14:textId="77777777" w:rsidR="00D15CC7" w:rsidRPr="000B1FFA" w:rsidRDefault="00603D81">
            <w:pPr>
              <w:rPr>
                <w:sz w:val="24"/>
                <w:szCs w:val="24"/>
              </w:rPr>
            </w:pPr>
            <w:r w:rsidRPr="000B1FFA">
              <w:rPr>
                <w:sz w:val="24"/>
                <w:szCs w:val="24"/>
              </w:rPr>
              <w:t>Экономика</w:t>
            </w:r>
          </w:p>
        </w:tc>
      </w:tr>
      <w:tr w:rsidR="000B1FFA" w:rsidRPr="000B1FFA" w14:paraId="2FCF7DB8" w14:textId="77777777">
        <w:tc>
          <w:tcPr>
            <w:tcW w:w="3261" w:type="dxa"/>
            <w:shd w:val="clear" w:color="auto" w:fill="E7E6E6" w:themeFill="background2"/>
          </w:tcPr>
          <w:p w14:paraId="3D3D0116" w14:textId="77777777" w:rsidR="00D15CC7" w:rsidRPr="000B1FFA" w:rsidRDefault="00603D81">
            <w:pPr>
              <w:rPr>
                <w:b/>
                <w:sz w:val="24"/>
                <w:szCs w:val="24"/>
              </w:rPr>
            </w:pPr>
            <w:r w:rsidRPr="000B1FFA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685F6C6D" w14:textId="77777777" w:rsidR="00D15CC7" w:rsidRPr="000B1FFA" w:rsidRDefault="00B232BA">
            <w:pPr>
              <w:rPr>
                <w:sz w:val="24"/>
                <w:szCs w:val="24"/>
              </w:rPr>
            </w:pPr>
            <w:r w:rsidRPr="000B1FFA">
              <w:rPr>
                <w:sz w:val="24"/>
                <w:szCs w:val="24"/>
              </w:rPr>
              <w:t>Финансовый, управленческий, налоговый учет, анализ и аудит</w:t>
            </w:r>
          </w:p>
        </w:tc>
      </w:tr>
      <w:tr w:rsidR="000B1FFA" w:rsidRPr="000B1FFA" w14:paraId="43364643" w14:textId="77777777">
        <w:tc>
          <w:tcPr>
            <w:tcW w:w="3261" w:type="dxa"/>
            <w:shd w:val="clear" w:color="auto" w:fill="E7E6E6" w:themeFill="background2"/>
          </w:tcPr>
          <w:p w14:paraId="4616D9CE" w14:textId="77777777" w:rsidR="00D15CC7" w:rsidRPr="000B1FFA" w:rsidRDefault="00603D81">
            <w:pPr>
              <w:rPr>
                <w:b/>
                <w:sz w:val="24"/>
                <w:szCs w:val="24"/>
              </w:rPr>
            </w:pPr>
            <w:r w:rsidRPr="000B1FFA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75AE8521" w14:textId="77777777" w:rsidR="00D15CC7" w:rsidRPr="000B1FFA" w:rsidRDefault="00B232BA" w:rsidP="00B232BA">
            <w:pPr>
              <w:rPr>
                <w:sz w:val="24"/>
                <w:szCs w:val="24"/>
              </w:rPr>
            </w:pPr>
            <w:r w:rsidRPr="000B1FFA">
              <w:rPr>
                <w:sz w:val="24"/>
                <w:szCs w:val="24"/>
              </w:rPr>
              <w:t>4</w:t>
            </w:r>
            <w:r w:rsidR="00603D81" w:rsidRPr="000B1FFA">
              <w:rPr>
                <w:sz w:val="24"/>
                <w:szCs w:val="24"/>
              </w:rPr>
              <w:t xml:space="preserve"> </w:t>
            </w:r>
            <w:proofErr w:type="spellStart"/>
            <w:r w:rsidR="00603D81" w:rsidRPr="000B1FFA">
              <w:rPr>
                <w:sz w:val="24"/>
                <w:szCs w:val="24"/>
              </w:rPr>
              <w:t>з.е</w:t>
            </w:r>
            <w:proofErr w:type="spellEnd"/>
            <w:r w:rsidR="00603D81" w:rsidRPr="000B1FFA">
              <w:rPr>
                <w:sz w:val="24"/>
                <w:szCs w:val="24"/>
              </w:rPr>
              <w:t>.</w:t>
            </w:r>
          </w:p>
        </w:tc>
      </w:tr>
      <w:tr w:rsidR="000B1FFA" w:rsidRPr="000B1FFA" w14:paraId="7B0C5EE7" w14:textId="77777777">
        <w:tc>
          <w:tcPr>
            <w:tcW w:w="3261" w:type="dxa"/>
            <w:shd w:val="clear" w:color="auto" w:fill="E7E6E6" w:themeFill="background2"/>
          </w:tcPr>
          <w:p w14:paraId="14325B2C" w14:textId="77777777" w:rsidR="00D15CC7" w:rsidRPr="000B1FFA" w:rsidRDefault="00603D81">
            <w:pPr>
              <w:rPr>
                <w:b/>
                <w:sz w:val="24"/>
                <w:szCs w:val="24"/>
              </w:rPr>
            </w:pPr>
            <w:r w:rsidRPr="000B1FFA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6AE070DD" w14:textId="77777777" w:rsidR="00D15CC7" w:rsidRPr="000B1FFA" w:rsidRDefault="00B232BA">
            <w:pPr>
              <w:rPr>
                <w:sz w:val="24"/>
                <w:szCs w:val="24"/>
              </w:rPr>
            </w:pPr>
            <w:r w:rsidRPr="000B1FFA">
              <w:rPr>
                <w:sz w:val="24"/>
                <w:szCs w:val="24"/>
              </w:rPr>
              <w:t xml:space="preserve">Зачет </w:t>
            </w:r>
          </w:p>
          <w:p w14:paraId="3F56ABDF" w14:textId="77777777" w:rsidR="00D15CC7" w:rsidRPr="000B1FFA" w:rsidRDefault="00D15CC7">
            <w:pPr>
              <w:rPr>
                <w:sz w:val="24"/>
                <w:szCs w:val="24"/>
              </w:rPr>
            </w:pPr>
          </w:p>
        </w:tc>
      </w:tr>
      <w:tr w:rsidR="000B1FFA" w:rsidRPr="000B1FFA" w14:paraId="166ED17A" w14:textId="77777777">
        <w:tc>
          <w:tcPr>
            <w:tcW w:w="3261" w:type="dxa"/>
            <w:shd w:val="clear" w:color="auto" w:fill="E7E6E6" w:themeFill="background2"/>
          </w:tcPr>
          <w:p w14:paraId="24A1BC68" w14:textId="77777777" w:rsidR="00D15CC7" w:rsidRPr="000B1FFA" w:rsidRDefault="00603D81">
            <w:pPr>
              <w:rPr>
                <w:b/>
                <w:sz w:val="24"/>
                <w:szCs w:val="24"/>
              </w:rPr>
            </w:pPr>
            <w:r w:rsidRPr="000B1FF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6BC59840" w14:textId="77777777" w:rsidR="00D15CC7" w:rsidRPr="000B1FFA" w:rsidRDefault="000B1FFA">
            <w:pPr>
              <w:rPr>
                <w:sz w:val="24"/>
                <w:szCs w:val="24"/>
                <w:highlight w:val="yellow"/>
              </w:rPr>
            </w:pPr>
            <w:r w:rsidRPr="000B1FFA">
              <w:rPr>
                <w:sz w:val="24"/>
                <w:szCs w:val="24"/>
              </w:rPr>
              <w:t>Б</w:t>
            </w:r>
            <w:r w:rsidR="00B232BA" w:rsidRPr="000B1FFA">
              <w:rPr>
                <w:sz w:val="24"/>
                <w:szCs w:val="24"/>
              </w:rPr>
              <w:t>ухгалтерского учета и аудита</w:t>
            </w:r>
          </w:p>
        </w:tc>
      </w:tr>
      <w:tr w:rsidR="000B1FFA" w:rsidRPr="000B1FFA" w14:paraId="6EFCFDBD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34670379" w14:textId="77777777" w:rsidR="00D15CC7" w:rsidRPr="000B1FFA" w:rsidRDefault="00603D81" w:rsidP="000B1FFA">
            <w:pPr>
              <w:rPr>
                <w:b/>
                <w:sz w:val="24"/>
                <w:szCs w:val="24"/>
              </w:rPr>
            </w:pPr>
            <w:r w:rsidRPr="000B1FFA">
              <w:rPr>
                <w:b/>
                <w:sz w:val="24"/>
                <w:szCs w:val="24"/>
              </w:rPr>
              <w:t>Крат</w:t>
            </w:r>
            <w:r w:rsidR="000B1FFA" w:rsidRPr="000B1FFA">
              <w:rPr>
                <w:b/>
                <w:sz w:val="24"/>
                <w:szCs w:val="24"/>
              </w:rPr>
              <w:t>к</w:t>
            </w:r>
            <w:r w:rsidRPr="000B1FFA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0B1FFA" w:rsidRPr="000B1FFA" w14:paraId="4852AFD8" w14:textId="77777777">
        <w:tc>
          <w:tcPr>
            <w:tcW w:w="10490" w:type="dxa"/>
            <w:gridSpan w:val="3"/>
            <w:shd w:val="clear" w:color="auto" w:fill="auto"/>
          </w:tcPr>
          <w:p w14:paraId="7A9F321E" w14:textId="77777777" w:rsidR="00B232BA" w:rsidRPr="000B1FFA" w:rsidRDefault="00B232BA" w:rsidP="00F94C83">
            <w:pPr>
              <w:rPr>
                <w:sz w:val="24"/>
                <w:szCs w:val="24"/>
              </w:rPr>
            </w:pPr>
            <w:r w:rsidRPr="000B1FFA">
              <w:rPr>
                <w:sz w:val="24"/>
                <w:szCs w:val="24"/>
              </w:rPr>
              <w:t>Тема 1. Налоговые расчеты по НДС</w:t>
            </w:r>
          </w:p>
        </w:tc>
      </w:tr>
      <w:tr w:rsidR="000B1FFA" w:rsidRPr="000B1FFA" w14:paraId="16BD9E52" w14:textId="77777777">
        <w:tc>
          <w:tcPr>
            <w:tcW w:w="10490" w:type="dxa"/>
            <w:gridSpan w:val="3"/>
            <w:shd w:val="clear" w:color="auto" w:fill="auto"/>
          </w:tcPr>
          <w:p w14:paraId="2730D08E" w14:textId="77777777" w:rsidR="00B232BA" w:rsidRPr="000B1FFA" w:rsidRDefault="00B232BA" w:rsidP="00F94C83">
            <w:pPr>
              <w:rPr>
                <w:sz w:val="24"/>
                <w:szCs w:val="24"/>
              </w:rPr>
            </w:pPr>
            <w:r w:rsidRPr="000B1FFA">
              <w:rPr>
                <w:sz w:val="24"/>
                <w:szCs w:val="24"/>
              </w:rPr>
              <w:t xml:space="preserve">Тема 2. Налоговый учет по налогу на прибыль </w:t>
            </w:r>
          </w:p>
        </w:tc>
      </w:tr>
      <w:tr w:rsidR="000B1FFA" w:rsidRPr="000B1FFA" w14:paraId="65F1DA56" w14:textId="77777777">
        <w:tc>
          <w:tcPr>
            <w:tcW w:w="10490" w:type="dxa"/>
            <w:gridSpan w:val="3"/>
            <w:shd w:val="clear" w:color="auto" w:fill="auto"/>
          </w:tcPr>
          <w:p w14:paraId="036F7540" w14:textId="77777777" w:rsidR="00B232BA" w:rsidRPr="000B1FFA" w:rsidRDefault="00B232BA" w:rsidP="00F94C83">
            <w:pPr>
              <w:rPr>
                <w:sz w:val="24"/>
                <w:szCs w:val="24"/>
              </w:rPr>
            </w:pPr>
            <w:r w:rsidRPr="000B1FFA">
              <w:rPr>
                <w:sz w:val="24"/>
                <w:szCs w:val="24"/>
              </w:rPr>
              <w:t>Тема 3. Учет расчетов по налогу на прибыль в соответствии с ПБУ 18/02</w:t>
            </w:r>
          </w:p>
        </w:tc>
      </w:tr>
      <w:tr w:rsidR="000B1FFA" w:rsidRPr="000B1FFA" w14:paraId="057E7C99" w14:textId="77777777">
        <w:tc>
          <w:tcPr>
            <w:tcW w:w="10490" w:type="dxa"/>
            <w:gridSpan w:val="3"/>
            <w:shd w:val="clear" w:color="auto" w:fill="auto"/>
          </w:tcPr>
          <w:p w14:paraId="0A51F707" w14:textId="77777777" w:rsidR="00B232BA" w:rsidRPr="000B1FFA" w:rsidRDefault="00B232BA" w:rsidP="00F94C83">
            <w:pPr>
              <w:rPr>
                <w:sz w:val="24"/>
                <w:szCs w:val="24"/>
              </w:rPr>
            </w:pPr>
            <w:r w:rsidRPr="000B1FFA">
              <w:rPr>
                <w:sz w:val="24"/>
                <w:szCs w:val="24"/>
              </w:rPr>
              <w:t>Тема 4. Налоговые расчеты по НДФЛ</w:t>
            </w:r>
          </w:p>
        </w:tc>
      </w:tr>
      <w:tr w:rsidR="000B1FFA" w:rsidRPr="000B1FFA" w14:paraId="74778480" w14:textId="77777777">
        <w:tc>
          <w:tcPr>
            <w:tcW w:w="10490" w:type="dxa"/>
            <w:gridSpan w:val="3"/>
            <w:shd w:val="clear" w:color="auto" w:fill="auto"/>
          </w:tcPr>
          <w:p w14:paraId="607E9DC5" w14:textId="77777777" w:rsidR="00B232BA" w:rsidRPr="000B1FFA" w:rsidRDefault="00B232BA" w:rsidP="00F94C83">
            <w:pPr>
              <w:rPr>
                <w:sz w:val="24"/>
                <w:szCs w:val="24"/>
              </w:rPr>
            </w:pPr>
            <w:r w:rsidRPr="000B1FFA">
              <w:rPr>
                <w:sz w:val="24"/>
                <w:szCs w:val="24"/>
              </w:rPr>
              <w:t>Тема 5. Учет расчетов по страховым взносам в ПФР, ФСС и ФОМС</w:t>
            </w:r>
          </w:p>
        </w:tc>
      </w:tr>
      <w:tr w:rsidR="000B1FFA" w:rsidRPr="000B1FFA" w14:paraId="66676B9A" w14:textId="77777777">
        <w:tc>
          <w:tcPr>
            <w:tcW w:w="10490" w:type="dxa"/>
            <w:gridSpan w:val="3"/>
            <w:shd w:val="clear" w:color="auto" w:fill="auto"/>
          </w:tcPr>
          <w:p w14:paraId="28231EF5" w14:textId="77777777" w:rsidR="00B232BA" w:rsidRPr="000B1FFA" w:rsidRDefault="00B232BA" w:rsidP="00F94C83">
            <w:pPr>
              <w:rPr>
                <w:sz w:val="24"/>
                <w:szCs w:val="24"/>
              </w:rPr>
            </w:pPr>
            <w:r w:rsidRPr="000B1FFA">
              <w:rPr>
                <w:sz w:val="24"/>
                <w:szCs w:val="24"/>
              </w:rPr>
              <w:t>Тема 6. Налоговые расчеты по налогу на добычу полезных ископаемых</w:t>
            </w:r>
          </w:p>
        </w:tc>
      </w:tr>
      <w:tr w:rsidR="000B1FFA" w:rsidRPr="000B1FFA" w14:paraId="65B448DE" w14:textId="77777777">
        <w:tc>
          <w:tcPr>
            <w:tcW w:w="10490" w:type="dxa"/>
            <w:gridSpan w:val="3"/>
            <w:shd w:val="clear" w:color="auto" w:fill="auto"/>
          </w:tcPr>
          <w:p w14:paraId="2897E18B" w14:textId="77777777" w:rsidR="00B232BA" w:rsidRPr="000B1FFA" w:rsidRDefault="00B232BA" w:rsidP="00F94C83">
            <w:pPr>
              <w:rPr>
                <w:sz w:val="24"/>
                <w:szCs w:val="24"/>
              </w:rPr>
            </w:pPr>
            <w:r w:rsidRPr="000B1FFA">
              <w:rPr>
                <w:sz w:val="24"/>
                <w:szCs w:val="24"/>
              </w:rPr>
              <w:t xml:space="preserve">Тема 7. Налоговые расчеты по региональным и местным налогам </w:t>
            </w:r>
          </w:p>
        </w:tc>
      </w:tr>
      <w:tr w:rsidR="000B1FFA" w:rsidRPr="000B1FFA" w14:paraId="005F0BB2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505C4F67" w14:textId="77777777" w:rsidR="00D15CC7" w:rsidRPr="000B1FFA" w:rsidRDefault="00603D81" w:rsidP="00603D8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B1FFA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0B1FFA" w:rsidRPr="000B1FFA" w14:paraId="38DA6BD1" w14:textId="77777777">
        <w:tc>
          <w:tcPr>
            <w:tcW w:w="10490" w:type="dxa"/>
            <w:gridSpan w:val="3"/>
            <w:shd w:val="clear" w:color="auto" w:fill="auto"/>
          </w:tcPr>
          <w:p w14:paraId="09EF4ADD" w14:textId="77777777" w:rsidR="00C37996" w:rsidRDefault="00603D8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B1FFA">
              <w:rPr>
                <w:b/>
                <w:sz w:val="24"/>
                <w:szCs w:val="24"/>
              </w:rPr>
              <w:t>Основная литература (только из ЭБС)</w:t>
            </w:r>
          </w:p>
          <w:p w14:paraId="59506702" w14:textId="24D13BC9" w:rsidR="00D15CC7" w:rsidRDefault="00603D8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B1FFA">
              <w:rPr>
                <w:b/>
                <w:sz w:val="24"/>
                <w:szCs w:val="24"/>
              </w:rPr>
              <w:t xml:space="preserve"> </w:t>
            </w:r>
          </w:p>
          <w:p w14:paraId="67DB5060" w14:textId="1EE3A964" w:rsidR="00C37996" w:rsidRPr="00C37996" w:rsidRDefault="00C37996">
            <w:pPr>
              <w:tabs>
                <w:tab w:val="left" w:pos="195"/>
              </w:tabs>
              <w:jc w:val="both"/>
              <w:rPr>
                <w:bCs/>
                <w:sz w:val="24"/>
                <w:szCs w:val="24"/>
              </w:rPr>
            </w:pPr>
            <w:r w:rsidRPr="00C37996">
              <w:rPr>
                <w:bCs/>
                <w:sz w:val="24"/>
                <w:szCs w:val="24"/>
              </w:rPr>
              <w:t>1. Попов, А. Ю. Налоговые расчеты в финансовом учете [Текст</w:t>
            </w:r>
            <w:proofErr w:type="gramStart"/>
            <w:r w:rsidRPr="00C37996">
              <w:rPr>
                <w:bCs/>
                <w:sz w:val="24"/>
                <w:szCs w:val="24"/>
              </w:rPr>
              <w:t>] :</w:t>
            </w:r>
            <w:proofErr w:type="gramEnd"/>
            <w:r w:rsidRPr="00C37996">
              <w:rPr>
                <w:bCs/>
                <w:sz w:val="24"/>
                <w:szCs w:val="24"/>
              </w:rPr>
              <w:t xml:space="preserve"> учебное пособие / А. Ю. Попов ; Урал. гос. </w:t>
            </w:r>
            <w:proofErr w:type="spellStart"/>
            <w:r w:rsidRPr="00C37996">
              <w:rPr>
                <w:bCs/>
                <w:sz w:val="24"/>
                <w:szCs w:val="24"/>
              </w:rPr>
              <w:t>экон</w:t>
            </w:r>
            <w:proofErr w:type="spellEnd"/>
            <w:r w:rsidRPr="00C37996">
              <w:rPr>
                <w:bCs/>
                <w:sz w:val="24"/>
                <w:szCs w:val="24"/>
              </w:rPr>
              <w:t xml:space="preserve">. ун-т. - Екатеринбург : [Ажур], 2019. - 183 с. </w:t>
            </w:r>
          </w:p>
          <w:p w14:paraId="7C8C8C2B" w14:textId="7F762970" w:rsidR="000E6847" w:rsidRPr="000B1FFA" w:rsidRDefault="00C37996" w:rsidP="000E6847">
            <w:pPr>
              <w:tabs>
                <w:tab w:val="num" w:pos="0"/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E6847" w:rsidRPr="000B1FFA">
              <w:rPr>
                <w:sz w:val="24"/>
                <w:szCs w:val="24"/>
              </w:rPr>
              <w:t>. Налоги и предпринимательство [Электронный ресурс</w:t>
            </w:r>
            <w:proofErr w:type="gramStart"/>
            <w:r w:rsidR="000E6847" w:rsidRPr="000B1FFA">
              <w:rPr>
                <w:sz w:val="24"/>
                <w:szCs w:val="24"/>
              </w:rPr>
              <w:t>] :</w:t>
            </w:r>
            <w:proofErr w:type="gramEnd"/>
            <w:r w:rsidR="000E6847" w:rsidRPr="000B1FFA">
              <w:rPr>
                <w:sz w:val="24"/>
                <w:szCs w:val="24"/>
              </w:rPr>
              <w:t xml:space="preserve"> учебник / [Л. И. Гончаренко [и др.] ; под ред. Л. И. Гончаренко ; Финансовый ун-т при Правительстве Рос. Федерации. - </w:t>
            </w:r>
            <w:proofErr w:type="gramStart"/>
            <w:r w:rsidR="000E6847" w:rsidRPr="000B1FFA">
              <w:rPr>
                <w:sz w:val="24"/>
                <w:szCs w:val="24"/>
              </w:rPr>
              <w:t>Москва :</w:t>
            </w:r>
            <w:proofErr w:type="gramEnd"/>
            <w:r w:rsidR="000E6847" w:rsidRPr="000B1FFA">
              <w:rPr>
                <w:sz w:val="24"/>
                <w:szCs w:val="24"/>
              </w:rPr>
              <w:t xml:space="preserve"> Магистр: ИНФРА-М, 2018. - 432 с. </w:t>
            </w:r>
            <w:hyperlink r:id="rId6" w:tgtFrame="_blank" w:tooltip="читать полный текст" w:history="1">
              <w:r w:rsidR="000E6847" w:rsidRPr="000B1FFA">
                <w:rPr>
                  <w:sz w:val="24"/>
                  <w:szCs w:val="24"/>
                </w:rPr>
                <w:t>http://znanium.com/go.php?id=949090</w:t>
              </w:r>
            </w:hyperlink>
          </w:p>
          <w:p w14:paraId="36EA510C" w14:textId="48FAE74B" w:rsidR="00177690" w:rsidRPr="000B1FFA" w:rsidRDefault="00C37996" w:rsidP="00177690">
            <w:pPr>
              <w:tabs>
                <w:tab w:val="num" w:pos="0"/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77690" w:rsidRPr="000B1FFA">
              <w:rPr>
                <w:sz w:val="24"/>
                <w:szCs w:val="24"/>
              </w:rPr>
              <w:t>. Налоговая система [Электронный ресурс</w:t>
            </w:r>
            <w:proofErr w:type="gramStart"/>
            <w:r w:rsidR="00177690" w:rsidRPr="000B1FFA">
              <w:rPr>
                <w:sz w:val="24"/>
                <w:szCs w:val="24"/>
              </w:rPr>
              <w:t>] :</w:t>
            </w:r>
            <w:proofErr w:type="gramEnd"/>
            <w:r w:rsidR="00177690" w:rsidRPr="000B1FFA">
              <w:rPr>
                <w:sz w:val="24"/>
                <w:szCs w:val="24"/>
              </w:rPr>
              <w:t xml:space="preserve"> Учебник / А. У. Альбеков [и др.] ; под общ. ред. Н. Г. Кузнецова ; М-во образования и науки Рос. Федерации, Ростов. гос. </w:t>
            </w:r>
            <w:proofErr w:type="spellStart"/>
            <w:r w:rsidR="00177690" w:rsidRPr="000B1FFA">
              <w:rPr>
                <w:sz w:val="24"/>
                <w:szCs w:val="24"/>
              </w:rPr>
              <w:t>экон</w:t>
            </w:r>
            <w:proofErr w:type="spellEnd"/>
            <w:r w:rsidR="00177690" w:rsidRPr="000B1FFA">
              <w:rPr>
                <w:sz w:val="24"/>
                <w:szCs w:val="24"/>
              </w:rPr>
              <w:t xml:space="preserve">. ун-т. - </w:t>
            </w:r>
            <w:proofErr w:type="gramStart"/>
            <w:r w:rsidR="00177690" w:rsidRPr="000B1FFA">
              <w:rPr>
                <w:sz w:val="24"/>
                <w:szCs w:val="24"/>
              </w:rPr>
              <w:t>Москва :</w:t>
            </w:r>
            <w:proofErr w:type="gramEnd"/>
            <w:r w:rsidR="00177690" w:rsidRPr="000B1FFA">
              <w:rPr>
                <w:sz w:val="24"/>
                <w:szCs w:val="24"/>
              </w:rPr>
              <w:t xml:space="preserve"> РИОР: ИНФРА-М, 2016. - 583 с. </w:t>
            </w:r>
            <w:hyperlink r:id="rId7" w:tgtFrame="_blank" w:tooltip="читать полный текст" w:history="1">
              <w:r w:rsidR="00177690" w:rsidRPr="000B1FFA">
                <w:rPr>
                  <w:sz w:val="24"/>
                  <w:szCs w:val="24"/>
                </w:rPr>
                <w:t>http://znanium.com/go.php?id=548977</w:t>
              </w:r>
            </w:hyperlink>
          </w:p>
          <w:p w14:paraId="563403E9" w14:textId="6B3D3B36" w:rsidR="000E6847" w:rsidRPr="000B1FFA" w:rsidRDefault="00C37996" w:rsidP="000E6847">
            <w:pPr>
              <w:tabs>
                <w:tab w:val="num" w:pos="0"/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77690" w:rsidRPr="000B1FFA">
              <w:rPr>
                <w:sz w:val="24"/>
                <w:szCs w:val="24"/>
              </w:rPr>
              <w:t xml:space="preserve">. </w:t>
            </w:r>
            <w:r w:rsidR="000E6847" w:rsidRPr="000B1FFA">
              <w:rPr>
                <w:sz w:val="24"/>
                <w:szCs w:val="24"/>
              </w:rPr>
              <w:t>Попов, А. Ю. Налоговый учет [Текст</w:t>
            </w:r>
            <w:proofErr w:type="gramStart"/>
            <w:r w:rsidR="000E6847" w:rsidRPr="000B1FFA">
              <w:rPr>
                <w:sz w:val="24"/>
                <w:szCs w:val="24"/>
              </w:rPr>
              <w:t>] :</w:t>
            </w:r>
            <w:proofErr w:type="gramEnd"/>
            <w:r w:rsidR="000E6847" w:rsidRPr="000B1FFA">
              <w:rPr>
                <w:sz w:val="24"/>
                <w:szCs w:val="24"/>
              </w:rPr>
              <w:t xml:space="preserve"> учебное пособие / А. Ю. Попов ; М-во науки и </w:t>
            </w:r>
            <w:proofErr w:type="spellStart"/>
            <w:r w:rsidR="000E6847" w:rsidRPr="000B1FFA">
              <w:rPr>
                <w:sz w:val="24"/>
                <w:szCs w:val="24"/>
              </w:rPr>
              <w:t>высш</w:t>
            </w:r>
            <w:proofErr w:type="spellEnd"/>
            <w:r w:rsidR="000E6847" w:rsidRPr="000B1FFA">
              <w:rPr>
                <w:sz w:val="24"/>
                <w:szCs w:val="24"/>
              </w:rPr>
              <w:t xml:space="preserve">. образования Рос. Федерации, Урал. гос. </w:t>
            </w:r>
            <w:proofErr w:type="spellStart"/>
            <w:r w:rsidR="000E6847" w:rsidRPr="000B1FFA">
              <w:rPr>
                <w:sz w:val="24"/>
                <w:szCs w:val="24"/>
              </w:rPr>
              <w:t>экон</w:t>
            </w:r>
            <w:proofErr w:type="spellEnd"/>
            <w:r w:rsidR="000E6847" w:rsidRPr="000B1FFA">
              <w:rPr>
                <w:sz w:val="24"/>
                <w:szCs w:val="24"/>
              </w:rPr>
              <w:t xml:space="preserve">. ун-т. - </w:t>
            </w:r>
            <w:proofErr w:type="gramStart"/>
            <w:r w:rsidR="000E6847" w:rsidRPr="000B1FFA">
              <w:rPr>
                <w:sz w:val="24"/>
                <w:szCs w:val="24"/>
              </w:rPr>
              <w:t>Екатеринбург :</w:t>
            </w:r>
            <w:proofErr w:type="gramEnd"/>
            <w:r w:rsidR="000E6847" w:rsidRPr="000B1FFA">
              <w:rPr>
                <w:sz w:val="24"/>
                <w:szCs w:val="24"/>
              </w:rPr>
              <w:t xml:space="preserve"> [Издательство УрГЭУ], 2018. - 115 с. </w:t>
            </w:r>
            <w:hyperlink r:id="rId8" w:history="1">
              <w:r w:rsidR="000E6847" w:rsidRPr="000B1FFA">
                <w:rPr>
                  <w:sz w:val="24"/>
                  <w:szCs w:val="24"/>
                </w:rPr>
                <w:t>http://lib.usue.ru/resource/limit/ump/19/p491638.pdf</w:t>
              </w:r>
            </w:hyperlink>
            <w:r w:rsidR="000E6847" w:rsidRPr="000B1FFA">
              <w:rPr>
                <w:sz w:val="24"/>
                <w:szCs w:val="24"/>
              </w:rPr>
              <w:t> </w:t>
            </w:r>
          </w:p>
          <w:p w14:paraId="2486F795" w14:textId="7C2D62B6" w:rsidR="00177690" w:rsidRPr="000B1FFA" w:rsidRDefault="00C37996" w:rsidP="00177690">
            <w:pPr>
              <w:tabs>
                <w:tab w:val="num" w:pos="0"/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77690" w:rsidRPr="000B1FFA">
              <w:rPr>
                <w:sz w:val="24"/>
                <w:szCs w:val="24"/>
              </w:rPr>
              <w:t>. Попов, А. Ю. Налоговый учет по налогу на прибыль [Текст</w:t>
            </w:r>
            <w:proofErr w:type="gramStart"/>
            <w:r w:rsidR="00177690" w:rsidRPr="000B1FFA">
              <w:rPr>
                <w:sz w:val="24"/>
                <w:szCs w:val="24"/>
              </w:rPr>
              <w:t>] :</w:t>
            </w:r>
            <w:proofErr w:type="gramEnd"/>
            <w:r w:rsidR="00177690" w:rsidRPr="000B1FFA">
              <w:rPr>
                <w:sz w:val="24"/>
                <w:szCs w:val="24"/>
              </w:rPr>
              <w:t xml:space="preserve"> учебное пособие / А. Ю. Попов, С. А. </w:t>
            </w:r>
            <w:proofErr w:type="spellStart"/>
            <w:r w:rsidR="00177690" w:rsidRPr="000B1FFA">
              <w:rPr>
                <w:sz w:val="24"/>
                <w:szCs w:val="24"/>
              </w:rPr>
              <w:t>Бороненкова</w:t>
            </w:r>
            <w:proofErr w:type="spellEnd"/>
            <w:r w:rsidR="00177690" w:rsidRPr="000B1FFA">
              <w:rPr>
                <w:sz w:val="24"/>
                <w:szCs w:val="24"/>
              </w:rPr>
              <w:t xml:space="preserve"> ; М-во образования и науки Рос. Федерации, Урал. гос. </w:t>
            </w:r>
            <w:proofErr w:type="spellStart"/>
            <w:r w:rsidR="00177690" w:rsidRPr="000B1FFA">
              <w:rPr>
                <w:sz w:val="24"/>
                <w:szCs w:val="24"/>
              </w:rPr>
              <w:t>экон</w:t>
            </w:r>
            <w:proofErr w:type="spellEnd"/>
            <w:r w:rsidR="00177690" w:rsidRPr="000B1FFA">
              <w:rPr>
                <w:sz w:val="24"/>
                <w:szCs w:val="24"/>
              </w:rPr>
              <w:t xml:space="preserve">. ун-т. - </w:t>
            </w:r>
            <w:proofErr w:type="gramStart"/>
            <w:r w:rsidR="00177690" w:rsidRPr="000B1FFA">
              <w:rPr>
                <w:sz w:val="24"/>
                <w:szCs w:val="24"/>
              </w:rPr>
              <w:t>Екатеринбург :</w:t>
            </w:r>
            <w:proofErr w:type="gramEnd"/>
            <w:r w:rsidR="00177690" w:rsidRPr="000B1FFA">
              <w:rPr>
                <w:sz w:val="24"/>
                <w:szCs w:val="24"/>
              </w:rPr>
              <w:t xml:space="preserve"> [Издательство УрГЭУ], 2016. - 73 с. </w:t>
            </w:r>
            <w:hyperlink r:id="rId9" w:tgtFrame="_blank" w:tooltip="читать полный текст" w:history="1">
              <w:r w:rsidR="00177690" w:rsidRPr="000B1FFA">
                <w:rPr>
                  <w:sz w:val="24"/>
                  <w:szCs w:val="24"/>
                </w:rPr>
                <w:t>http://lib.usue.ru/resource/limit/ump/17/p488233.pdf</w:t>
              </w:r>
            </w:hyperlink>
            <w:r w:rsidR="00177690" w:rsidRPr="000B1FFA">
              <w:rPr>
                <w:sz w:val="24"/>
                <w:szCs w:val="24"/>
              </w:rPr>
              <w:t> (30 экз.)</w:t>
            </w:r>
          </w:p>
          <w:p w14:paraId="68D4E538" w14:textId="77777777" w:rsidR="00177690" w:rsidRPr="000B1FFA" w:rsidRDefault="00177690" w:rsidP="000E6847">
            <w:pPr>
              <w:tabs>
                <w:tab w:val="num" w:pos="0"/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14:paraId="4A6A8A3B" w14:textId="77777777" w:rsidR="00D15CC7" w:rsidRPr="000B1FFA" w:rsidRDefault="000B1FF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  <w:r w:rsidR="00603D81" w:rsidRPr="000B1FFA">
              <w:rPr>
                <w:b/>
                <w:sz w:val="24"/>
                <w:szCs w:val="24"/>
              </w:rPr>
              <w:t xml:space="preserve"> </w:t>
            </w:r>
          </w:p>
          <w:p w14:paraId="7445E10E" w14:textId="77777777" w:rsidR="000E6847" w:rsidRPr="000B1FFA" w:rsidRDefault="000E6847" w:rsidP="000E6847">
            <w:pPr>
              <w:tabs>
                <w:tab w:val="num" w:pos="0"/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B1FFA">
              <w:rPr>
                <w:sz w:val="24"/>
                <w:szCs w:val="24"/>
              </w:rPr>
              <w:t xml:space="preserve">1. Васянина, Е. Л. Актуальные проблемы налогового права [Электронный ресурс] : учебник для студентов вузов, обучающихся по направлениям подготовки 38.04.01 «Экономика», 40.04.01 «Юриспруденция» (квалификация (степень) «магистр») / Е. Л. Васянина, С. В. Запольский. - </w:t>
            </w:r>
            <w:proofErr w:type="gramStart"/>
            <w:r w:rsidRPr="000B1FFA">
              <w:rPr>
                <w:sz w:val="24"/>
                <w:szCs w:val="24"/>
              </w:rPr>
              <w:t>Москва :</w:t>
            </w:r>
            <w:proofErr w:type="gramEnd"/>
            <w:r w:rsidRPr="000B1FFA">
              <w:rPr>
                <w:sz w:val="24"/>
                <w:szCs w:val="24"/>
              </w:rPr>
              <w:t xml:space="preserve"> ИНФРА-М, 2018. - 330 с. </w:t>
            </w:r>
            <w:hyperlink r:id="rId10" w:tgtFrame="_blank" w:tooltip="читать полный текст" w:history="1">
              <w:r w:rsidRPr="000B1FFA">
                <w:rPr>
                  <w:sz w:val="24"/>
                  <w:szCs w:val="24"/>
                </w:rPr>
                <w:t>http://znanium.com/go.php?id=952377</w:t>
              </w:r>
            </w:hyperlink>
          </w:p>
          <w:p w14:paraId="37D7DE4E" w14:textId="77777777" w:rsidR="00177690" w:rsidRPr="000B1FFA" w:rsidRDefault="00177690" w:rsidP="00177690">
            <w:pPr>
              <w:tabs>
                <w:tab w:val="num" w:pos="0"/>
                <w:tab w:val="left" w:pos="195"/>
              </w:tabs>
              <w:jc w:val="both"/>
              <w:rPr>
                <w:kern w:val="0"/>
                <w:sz w:val="24"/>
                <w:szCs w:val="24"/>
              </w:rPr>
            </w:pPr>
            <w:r w:rsidRPr="000B1FFA">
              <w:rPr>
                <w:sz w:val="24"/>
                <w:szCs w:val="24"/>
              </w:rPr>
              <w:t>2. Романов, Б. А. НДС. Прямой метод исчисления [Электронный ресурс</w:t>
            </w:r>
            <w:proofErr w:type="gramStart"/>
            <w:r w:rsidRPr="000B1FFA">
              <w:rPr>
                <w:sz w:val="24"/>
                <w:szCs w:val="24"/>
              </w:rPr>
              <w:t>] :</w:t>
            </w:r>
            <w:proofErr w:type="gramEnd"/>
            <w:r w:rsidRPr="000B1FFA">
              <w:rPr>
                <w:sz w:val="24"/>
                <w:szCs w:val="24"/>
              </w:rPr>
              <w:t xml:space="preserve"> монография / Б. А. Романов. - </w:t>
            </w:r>
            <w:proofErr w:type="gramStart"/>
            <w:r w:rsidRPr="000B1FFA">
              <w:rPr>
                <w:sz w:val="24"/>
                <w:szCs w:val="24"/>
              </w:rPr>
              <w:t>Москва :</w:t>
            </w:r>
            <w:proofErr w:type="gramEnd"/>
            <w:r w:rsidRPr="000B1FFA">
              <w:rPr>
                <w:sz w:val="24"/>
                <w:szCs w:val="24"/>
              </w:rPr>
              <w:t xml:space="preserve"> РИОР: ИНФРА-М, 2014. - 115 с. </w:t>
            </w:r>
            <w:hyperlink r:id="rId11" w:tgtFrame="_blank" w:tooltip="читать полный текст" w:history="1">
              <w:r w:rsidRPr="000B1FFA">
                <w:rPr>
                  <w:sz w:val="24"/>
                  <w:szCs w:val="24"/>
                </w:rPr>
                <w:t>http://znanium.com/go.php?id=443567</w:t>
              </w:r>
            </w:hyperlink>
          </w:p>
          <w:p w14:paraId="6F7838DD" w14:textId="77777777" w:rsidR="00D15CC7" w:rsidRPr="000B1FFA" w:rsidRDefault="00177690" w:rsidP="00177690">
            <w:pPr>
              <w:tabs>
                <w:tab w:val="num" w:pos="0"/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B1FFA">
              <w:rPr>
                <w:sz w:val="24"/>
                <w:szCs w:val="24"/>
              </w:rPr>
              <w:t xml:space="preserve">3. Кругляк, З. И. Налоговый учет и отчетность в современных условиях [Электронный ресурс] : учебное пособие для студентов, обучающихся по направлению "Экономика" ( (степень - "магистр") и специальностям / профилям "Финансы и кредит", "Мировая экономика", "Бухгалтерский учет, анализ и аудит", "Налоги и налогообложение" / З. И. Кругляк, М. В. </w:t>
            </w:r>
            <w:proofErr w:type="spellStart"/>
            <w:r w:rsidRPr="000B1FFA">
              <w:rPr>
                <w:sz w:val="24"/>
                <w:szCs w:val="24"/>
              </w:rPr>
              <w:t>Калинская</w:t>
            </w:r>
            <w:proofErr w:type="spellEnd"/>
            <w:r w:rsidRPr="000B1FFA">
              <w:rPr>
                <w:sz w:val="24"/>
                <w:szCs w:val="24"/>
              </w:rPr>
              <w:t xml:space="preserve">. - </w:t>
            </w:r>
            <w:proofErr w:type="gramStart"/>
            <w:r w:rsidRPr="000B1FFA">
              <w:rPr>
                <w:sz w:val="24"/>
                <w:szCs w:val="24"/>
              </w:rPr>
              <w:t>Москва :</w:t>
            </w:r>
            <w:proofErr w:type="gramEnd"/>
            <w:r w:rsidRPr="000B1FFA">
              <w:rPr>
                <w:sz w:val="24"/>
                <w:szCs w:val="24"/>
              </w:rPr>
              <w:t xml:space="preserve"> ИНФРА-М, 2013. - 352 с. </w:t>
            </w:r>
            <w:hyperlink r:id="rId12" w:tgtFrame="_blank" w:tooltip="читать полный текст" w:history="1">
              <w:r w:rsidRPr="000B1FFA">
                <w:rPr>
                  <w:sz w:val="24"/>
                  <w:szCs w:val="24"/>
                </w:rPr>
                <w:t>http://znanium.com/go.php?id=342093</w:t>
              </w:r>
            </w:hyperlink>
          </w:p>
          <w:p w14:paraId="722A7104" w14:textId="77777777" w:rsidR="00177690" w:rsidRPr="000B1FFA" w:rsidRDefault="00177690" w:rsidP="00177690">
            <w:pPr>
              <w:tabs>
                <w:tab w:val="num" w:pos="0"/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B1FFA">
              <w:rPr>
                <w:sz w:val="24"/>
                <w:szCs w:val="24"/>
              </w:rPr>
              <w:t>4. Балихина, Н. В. Финансы и налогообложение организаций [Текст</w:t>
            </w:r>
            <w:proofErr w:type="gramStart"/>
            <w:r w:rsidRPr="000B1FFA">
              <w:rPr>
                <w:sz w:val="24"/>
                <w:szCs w:val="24"/>
              </w:rPr>
              <w:t>] :</w:t>
            </w:r>
            <w:proofErr w:type="gramEnd"/>
            <w:r w:rsidRPr="000B1FFA">
              <w:rPr>
                <w:sz w:val="24"/>
                <w:szCs w:val="24"/>
              </w:rPr>
              <w:t xml:space="preserve"> учебник для магистров, обучающихся по направлениям 080300 "Финансы и кредит" и 080100 "Экономика" / Н. В. Балихина, М. Е. Косов, Т. Н. </w:t>
            </w:r>
            <w:proofErr w:type="spellStart"/>
            <w:r w:rsidRPr="000B1FFA">
              <w:rPr>
                <w:sz w:val="24"/>
                <w:szCs w:val="24"/>
              </w:rPr>
              <w:t>Оканова</w:t>
            </w:r>
            <w:proofErr w:type="spellEnd"/>
            <w:r w:rsidRPr="000B1FFA">
              <w:rPr>
                <w:sz w:val="24"/>
                <w:szCs w:val="24"/>
              </w:rPr>
              <w:t xml:space="preserve">. - </w:t>
            </w:r>
            <w:proofErr w:type="gramStart"/>
            <w:r w:rsidRPr="000B1FFA">
              <w:rPr>
                <w:sz w:val="24"/>
                <w:szCs w:val="24"/>
              </w:rPr>
              <w:t>Москва :</w:t>
            </w:r>
            <w:proofErr w:type="gramEnd"/>
            <w:r w:rsidRPr="000B1FFA">
              <w:rPr>
                <w:sz w:val="24"/>
                <w:szCs w:val="24"/>
              </w:rPr>
              <w:t xml:space="preserve"> ЮНИТИ-ДАНА, 2013. - 614 с. (2 экз.)</w:t>
            </w:r>
          </w:p>
          <w:p w14:paraId="613E94AC" w14:textId="77777777" w:rsidR="00177690" w:rsidRPr="000B1FFA" w:rsidRDefault="00177690" w:rsidP="00177690">
            <w:pPr>
              <w:tabs>
                <w:tab w:val="num" w:pos="0"/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0B1FFA" w:rsidRPr="000B1FFA" w14:paraId="41CCF61C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2E6708E5" w14:textId="77777777" w:rsidR="00D15CC7" w:rsidRPr="000B1FFA" w:rsidRDefault="00603D81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B1FFA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B1FFA" w:rsidRPr="000B1FFA" w14:paraId="6907E6EF" w14:textId="77777777">
        <w:tc>
          <w:tcPr>
            <w:tcW w:w="10490" w:type="dxa"/>
            <w:gridSpan w:val="3"/>
            <w:shd w:val="clear" w:color="auto" w:fill="auto"/>
          </w:tcPr>
          <w:p w14:paraId="6F0A5D7F" w14:textId="77777777" w:rsidR="00D15CC7" w:rsidRPr="000B1FFA" w:rsidRDefault="00603D81">
            <w:pPr>
              <w:rPr>
                <w:b/>
                <w:sz w:val="24"/>
                <w:szCs w:val="24"/>
              </w:rPr>
            </w:pPr>
            <w:r w:rsidRPr="000B1FFA">
              <w:rPr>
                <w:b/>
                <w:sz w:val="24"/>
                <w:szCs w:val="24"/>
              </w:rPr>
              <w:t>Перечень лицензионное программное обесп</w:t>
            </w:r>
            <w:r w:rsidR="000E6847" w:rsidRPr="000B1FFA">
              <w:rPr>
                <w:b/>
                <w:sz w:val="24"/>
                <w:szCs w:val="24"/>
              </w:rPr>
              <w:t>ечение:</w:t>
            </w:r>
          </w:p>
          <w:p w14:paraId="7BB1BC5B" w14:textId="77777777" w:rsidR="00D15CC7" w:rsidRPr="000B1FFA" w:rsidRDefault="00603D81">
            <w:pPr>
              <w:jc w:val="both"/>
              <w:rPr>
                <w:sz w:val="24"/>
                <w:szCs w:val="24"/>
              </w:rPr>
            </w:pPr>
            <w:r w:rsidRPr="000B1FFA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0B1FFA">
              <w:rPr>
                <w:sz w:val="24"/>
                <w:szCs w:val="24"/>
              </w:rPr>
              <w:t>Astra</w:t>
            </w:r>
            <w:proofErr w:type="spellEnd"/>
            <w:r w:rsidRPr="000B1FFA">
              <w:rPr>
                <w:sz w:val="24"/>
                <w:szCs w:val="24"/>
              </w:rPr>
              <w:t xml:space="preserve"> </w:t>
            </w:r>
            <w:proofErr w:type="spellStart"/>
            <w:r w:rsidRPr="000B1FFA">
              <w:rPr>
                <w:sz w:val="24"/>
                <w:szCs w:val="24"/>
              </w:rPr>
              <w:t>Linux</w:t>
            </w:r>
            <w:proofErr w:type="spellEnd"/>
            <w:r w:rsidRPr="000B1FFA">
              <w:rPr>
                <w:sz w:val="24"/>
                <w:szCs w:val="24"/>
              </w:rPr>
              <w:t xml:space="preserve"> </w:t>
            </w:r>
            <w:proofErr w:type="spellStart"/>
            <w:r w:rsidRPr="000B1FFA">
              <w:rPr>
                <w:sz w:val="24"/>
                <w:szCs w:val="24"/>
              </w:rPr>
              <w:t>Common</w:t>
            </w:r>
            <w:proofErr w:type="spellEnd"/>
            <w:r w:rsidRPr="000B1FFA">
              <w:rPr>
                <w:sz w:val="24"/>
                <w:szCs w:val="24"/>
              </w:rPr>
              <w:t xml:space="preserve"> </w:t>
            </w:r>
            <w:proofErr w:type="spellStart"/>
            <w:r w:rsidRPr="000B1FFA">
              <w:rPr>
                <w:sz w:val="24"/>
                <w:szCs w:val="24"/>
              </w:rPr>
              <w:t>Edition</w:t>
            </w:r>
            <w:proofErr w:type="spellEnd"/>
            <w:r w:rsidRPr="000B1FFA">
              <w:rPr>
                <w:sz w:val="24"/>
                <w:szCs w:val="24"/>
              </w:rPr>
              <w:t xml:space="preserve"> ТУ 5011-001-88328866-2008 версии 2.12. Контракт </w:t>
            </w:r>
            <w:r w:rsidRPr="000B1FFA">
              <w:rPr>
                <w:sz w:val="24"/>
                <w:szCs w:val="24"/>
              </w:rPr>
              <w:lastRenderedPageBreak/>
              <w:t>на выполнение работ для нужд УРГЭУ № 35-У/2018 от «13» июня 2018 г.</w:t>
            </w:r>
          </w:p>
          <w:p w14:paraId="6C93EC90" w14:textId="77777777" w:rsidR="00D15CC7" w:rsidRPr="000B1FFA" w:rsidRDefault="00603D81">
            <w:pPr>
              <w:jc w:val="both"/>
              <w:rPr>
                <w:sz w:val="24"/>
                <w:szCs w:val="24"/>
              </w:rPr>
            </w:pPr>
            <w:r w:rsidRPr="000B1FFA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14:paraId="01E733BF" w14:textId="77777777" w:rsidR="000E6847" w:rsidRPr="000B1FFA" w:rsidRDefault="000E6847" w:rsidP="000E6847">
            <w:pPr>
              <w:jc w:val="both"/>
              <w:rPr>
                <w:sz w:val="24"/>
                <w:szCs w:val="24"/>
              </w:rPr>
            </w:pPr>
            <w:r w:rsidRPr="000B1FFA">
              <w:rPr>
                <w:sz w:val="24"/>
                <w:szCs w:val="24"/>
              </w:rPr>
              <w:t>- Платформа 1С: Предприятие, Конфигурация 1</w:t>
            </w:r>
            <w:proofErr w:type="gramStart"/>
            <w:r w:rsidRPr="000B1FFA">
              <w:rPr>
                <w:sz w:val="24"/>
                <w:szCs w:val="24"/>
              </w:rPr>
              <w:t>С:Бухгалтерия</w:t>
            </w:r>
            <w:proofErr w:type="gramEnd"/>
            <w:r w:rsidRPr="000B1FFA">
              <w:rPr>
                <w:sz w:val="24"/>
                <w:szCs w:val="24"/>
              </w:rPr>
              <w:t xml:space="preserve"> 8 Договор Б/Н от 02.06.2009 г., Лицензионное соглашение № 8971903, Акт № 62 от 15.07.2009</w:t>
            </w:r>
          </w:p>
          <w:p w14:paraId="1DB8DB5D" w14:textId="77777777" w:rsidR="00D15CC7" w:rsidRPr="000B1FFA" w:rsidRDefault="00603D81">
            <w:pPr>
              <w:rPr>
                <w:b/>
                <w:sz w:val="24"/>
                <w:szCs w:val="24"/>
              </w:rPr>
            </w:pPr>
            <w:r w:rsidRPr="000B1FF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57C4425F" w14:textId="77777777" w:rsidR="00D15CC7" w:rsidRPr="000B1FFA" w:rsidRDefault="00603D81">
            <w:pPr>
              <w:rPr>
                <w:sz w:val="24"/>
                <w:szCs w:val="24"/>
              </w:rPr>
            </w:pPr>
            <w:r w:rsidRPr="000B1FFA">
              <w:rPr>
                <w:sz w:val="24"/>
                <w:szCs w:val="24"/>
              </w:rPr>
              <w:t>Общего доступа</w:t>
            </w:r>
          </w:p>
          <w:p w14:paraId="1F332136" w14:textId="77777777" w:rsidR="00D15CC7" w:rsidRPr="000B1FFA" w:rsidRDefault="00603D81">
            <w:pPr>
              <w:rPr>
                <w:sz w:val="24"/>
                <w:szCs w:val="24"/>
              </w:rPr>
            </w:pPr>
            <w:r w:rsidRPr="000B1FFA">
              <w:rPr>
                <w:sz w:val="24"/>
                <w:szCs w:val="24"/>
              </w:rPr>
              <w:t>- Справочная правовая система ГАРАНТ</w:t>
            </w:r>
          </w:p>
          <w:p w14:paraId="078DE146" w14:textId="77777777" w:rsidR="00D15CC7" w:rsidRPr="000B1FFA" w:rsidRDefault="00603D81">
            <w:pPr>
              <w:rPr>
                <w:sz w:val="24"/>
                <w:szCs w:val="24"/>
              </w:rPr>
            </w:pPr>
            <w:r w:rsidRPr="000B1FF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B1FFA" w:rsidRPr="000B1FFA" w14:paraId="20362833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6F335AFA" w14:textId="77777777" w:rsidR="00D15CC7" w:rsidRPr="000B1FFA" w:rsidRDefault="00603D81" w:rsidP="000E6847">
            <w:pPr>
              <w:rPr>
                <w:b/>
                <w:sz w:val="24"/>
                <w:szCs w:val="24"/>
              </w:rPr>
            </w:pPr>
            <w:r w:rsidRPr="000B1FFA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0B1FFA" w:rsidRPr="000B1FFA" w14:paraId="1917A3CA" w14:textId="77777777">
        <w:tc>
          <w:tcPr>
            <w:tcW w:w="10490" w:type="dxa"/>
            <w:gridSpan w:val="3"/>
            <w:shd w:val="clear" w:color="auto" w:fill="auto"/>
          </w:tcPr>
          <w:p w14:paraId="58B0FE46" w14:textId="77777777" w:rsidR="00D15CC7" w:rsidRPr="000B1FFA" w:rsidRDefault="00603D81" w:rsidP="000E684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B1FF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B1FFA" w:rsidRPr="000B1FFA" w14:paraId="21E3F58A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3AF3467D" w14:textId="77777777" w:rsidR="00D15CC7" w:rsidRPr="000B1FFA" w:rsidRDefault="00603D81" w:rsidP="000E684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B1FFA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0B1FFA" w:rsidRPr="000B1FFA" w14:paraId="20ABA822" w14:textId="77777777">
        <w:tc>
          <w:tcPr>
            <w:tcW w:w="10490" w:type="dxa"/>
            <w:gridSpan w:val="3"/>
            <w:shd w:val="clear" w:color="auto" w:fill="auto"/>
          </w:tcPr>
          <w:p w14:paraId="414F7797" w14:textId="77777777" w:rsidR="00D15CC7" w:rsidRPr="000B1FFA" w:rsidRDefault="000B1FFA" w:rsidP="000E684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14:paraId="745DF6BE" w14:textId="77777777" w:rsidR="00D15CC7" w:rsidRDefault="00D15CC7">
      <w:pPr>
        <w:ind w:left="-284"/>
        <w:rPr>
          <w:sz w:val="24"/>
          <w:szCs w:val="24"/>
        </w:rPr>
      </w:pPr>
    </w:p>
    <w:p w14:paraId="53CFC16C" w14:textId="77777777" w:rsidR="00D15CC7" w:rsidRDefault="00603D81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0E684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0E6847">
        <w:rPr>
          <w:sz w:val="24"/>
          <w:szCs w:val="24"/>
        </w:rPr>
        <w:t xml:space="preserve">Попов Алексей Юрьевич </w:t>
      </w:r>
    </w:p>
    <w:p w14:paraId="643C2360" w14:textId="77777777" w:rsidR="00D15CC7" w:rsidRDefault="00D15CC7">
      <w:pPr>
        <w:rPr>
          <w:sz w:val="24"/>
          <w:szCs w:val="24"/>
          <w:u w:val="single"/>
        </w:rPr>
      </w:pPr>
    </w:p>
    <w:p w14:paraId="7225FD3A" w14:textId="77777777" w:rsidR="00D15CC7" w:rsidRDefault="00D15CC7">
      <w:pPr>
        <w:rPr>
          <w:sz w:val="24"/>
          <w:szCs w:val="24"/>
        </w:rPr>
      </w:pPr>
    </w:p>
    <w:p w14:paraId="367094BB" w14:textId="77777777" w:rsidR="00D15CC7" w:rsidRDefault="00D15CC7">
      <w:pPr>
        <w:rPr>
          <w:sz w:val="24"/>
          <w:szCs w:val="24"/>
        </w:rPr>
      </w:pPr>
    </w:p>
    <w:p w14:paraId="4E059FCC" w14:textId="696FA8CB" w:rsidR="00D15CC7" w:rsidRDefault="00D15CC7">
      <w:pPr>
        <w:rPr>
          <w:b/>
          <w:sz w:val="24"/>
          <w:szCs w:val="24"/>
        </w:rPr>
      </w:pPr>
    </w:p>
    <w:p w14:paraId="48D029DA" w14:textId="77777777" w:rsidR="00D15CC7" w:rsidRDefault="00D15CC7">
      <w:pPr>
        <w:ind w:left="360"/>
        <w:jc w:val="center"/>
        <w:rPr>
          <w:b/>
          <w:sz w:val="24"/>
          <w:szCs w:val="24"/>
        </w:rPr>
      </w:pPr>
    </w:p>
    <w:p w14:paraId="74E27ABE" w14:textId="77777777" w:rsidR="00D15CC7" w:rsidRDefault="00D15CC7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D15CC7" w:rsidSect="00D15CC7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10C"/>
    <w:multiLevelType w:val="multilevel"/>
    <w:tmpl w:val="F96C2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D57CF"/>
    <w:multiLevelType w:val="multilevel"/>
    <w:tmpl w:val="E9028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6270D7"/>
    <w:multiLevelType w:val="multilevel"/>
    <w:tmpl w:val="9628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F75B19"/>
    <w:multiLevelType w:val="multilevel"/>
    <w:tmpl w:val="15082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BB2C40"/>
    <w:multiLevelType w:val="multilevel"/>
    <w:tmpl w:val="7EB2D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E775DA"/>
    <w:multiLevelType w:val="multilevel"/>
    <w:tmpl w:val="D65C0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9B3F3D"/>
    <w:multiLevelType w:val="multilevel"/>
    <w:tmpl w:val="6BC6F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CF2A91"/>
    <w:multiLevelType w:val="multilevel"/>
    <w:tmpl w:val="85CC7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5CC7"/>
    <w:rsid w:val="000B1FFA"/>
    <w:rsid w:val="000E6847"/>
    <w:rsid w:val="00177690"/>
    <w:rsid w:val="00400F9A"/>
    <w:rsid w:val="00603D81"/>
    <w:rsid w:val="00987485"/>
    <w:rsid w:val="00B232BA"/>
    <w:rsid w:val="00C37996"/>
    <w:rsid w:val="00D1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FB0A3"/>
  <w15:docId w15:val="{9F1425B7-1235-481B-BB2F-53C730FF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">
    <w:name w:val="Заголовок 31"/>
    <w:basedOn w:val="a"/>
    <w:link w:val="3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D15CC7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link w:val="91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link w:val="41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link w:val="51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link w:val="81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link w:val="61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link w:val="71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0"/>
    <w:qFormat/>
    <w:rsid w:val="005A7B06"/>
    <w:rPr>
      <w:kern w:val="2"/>
      <w:sz w:val="16"/>
      <w:szCs w:val="16"/>
    </w:rPr>
  </w:style>
  <w:style w:type="character" w:customStyle="1" w:styleId="310">
    <w:name w:val="Основной текст с отступом 3 Знак1"/>
    <w:link w:val="32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">
    <w:name w:val="Вопрос 2 Знак"/>
    <w:link w:val="2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D15CC7"/>
    <w:rPr>
      <w:rFonts w:cs="Courier New"/>
    </w:rPr>
  </w:style>
  <w:style w:type="character" w:customStyle="1" w:styleId="ListLabel2">
    <w:name w:val="ListLabel 2"/>
    <w:qFormat/>
    <w:rsid w:val="00D15CC7"/>
    <w:rPr>
      <w:rFonts w:cs="Courier New"/>
    </w:rPr>
  </w:style>
  <w:style w:type="character" w:customStyle="1" w:styleId="ListLabel3">
    <w:name w:val="ListLabel 3"/>
    <w:qFormat/>
    <w:rsid w:val="00D15CC7"/>
    <w:rPr>
      <w:rFonts w:cs="Courier New"/>
    </w:rPr>
  </w:style>
  <w:style w:type="character" w:customStyle="1" w:styleId="ListLabel4">
    <w:name w:val="ListLabel 4"/>
    <w:qFormat/>
    <w:rsid w:val="00D15CC7"/>
    <w:rPr>
      <w:rFonts w:cs="Courier New"/>
    </w:rPr>
  </w:style>
  <w:style w:type="character" w:customStyle="1" w:styleId="ListLabel5">
    <w:name w:val="ListLabel 5"/>
    <w:qFormat/>
    <w:rsid w:val="00D15CC7"/>
    <w:rPr>
      <w:rFonts w:cs="Courier New"/>
    </w:rPr>
  </w:style>
  <w:style w:type="character" w:customStyle="1" w:styleId="ListLabel6">
    <w:name w:val="ListLabel 6"/>
    <w:qFormat/>
    <w:rsid w:val="00D15CC7"/>
    <w:rPr>
      <w:rFonts w:cs="Courier New"/>
    </w:rPr>
  </w:style>
  <w:style w:type="character" w:customStyle="1" w:styleId="ListLabel7">
    <w:name w:val="ListLabel 7"/>
    <w:qFormat/>
    <w:rsid w:val="00D15CC7"/>
    <w:rPr>
      <w:rFonts w:cs="Courier New"/>
    </w:rPr>
  </w:style>
  <w:style w:type="character" w:customStyle="1" w:styleId="ListLabel8">
    <w:name w:val="ListLabel 8"/>
    <w:qFormat/>
    <w:rsid w:val="00D15CC7"/>
    <w:rPr>
      <w:rFonts w:cs="Courier New"/>
    </w:rPr>
  </w:style>
  <w:style w:type="character" w:customStyle="1" w:styleId="ListLabel9">
    <w:name w:val="ListLabel 9"/>
    <w:qFormat/>
    <w:rsid w:val="00D15CC7"/>
    <w:rPr>
      <w:rFonts w:cs="Courier New"/>
    </w:rPr>
  </w:style>
  <w:style w:type="character" w:customStyle="1" w:styleId="ListLabel10">
    <w:name w:val="ListLabel 10"/>
    <w:qFormat/>
    <w:rsid w:val="00D15CC7"/>
    <w:rPr>
      <w:rFonts w:cs="Courier New"/>
    </w:rPr>
  </w:style>
  <w:style w:type="character" w:customStyle="1" w:styleId="ListLabel11">
    <w:name w:val="ListLabel 11"/>
    <w:qFormat/>
    <w:rsid w:val="00D15CC7"/>
    <w:rPr>
      <w:rFonts w:cs="Courier New"/>
    </w:rPr>
  </w:style>
  <w:style w:type="character" w:customStyle="1" w:styleId="ListLabel12">
    <w:name w:val="ListLabel 12"/>
    <w:qFormat/>
    <w:rsid w:val="00D15CC7"/>
    <w:rPr>
      <w:b/>
      <w:i w:val="0"/>
    </w:rPr>
  </w:style>
  <w:style w:type="character" w:customStyle="1" w:styleId="ListLabel13">
    <w:name w:val="ListLabel 13"/>
    <w:qFormat/>
    <w:rsid w:val="00D15CC7"/>
    <w:rPr>
      <w:color w:val="000000"/>
    </w:rPr>
  </w:style>
  <w:style w:type="character" w:customStyle="1" w:styleId="ListLabel14">
    <w:name w:val="ListLabel 14"/>
    <w:qFormat/>
    <w:rsid w:val="00D15CC7"/>
    <w:rPr>
      <w:rFonts w:cs="Courier New"/>
    </w:rPr>
  </w:style>
  <w:style w:type="character" w:customStyle="1" w:styleId="ListLabel15">
    <w:name w:val="ListLabel 15"/>
    <w:qFormat/>
    <w:rsid w:val="00D15CC7"/>
    <w:rPr>
      <w:rFonts w:cs="Courier New"/>
    </w:rPr>
  </w:style>
  <w:style w:type="character" w:customStyle="1" w:styleId="ListLabel16">
    <w:name w:val="ListLabel 16"/>
    <w:qFormat/>
    <w:rsid w:val="00D15CC7"/>
    <w:rPr>
      <w:rFonts w:cs="Courier New"/>
    </w:rPr>
  </w:style>
  <w:style w:type="character" w:customStyle="1" w:styleId="ListLabel17">
    <w:name w:val="ListLabel 17"/>
    <w:qFormat/>
    <w:rsid w:val="00D15CC7"/>
    <w:rPr>
      <w:spacing w:val="-1"/>
      <w:sz w:val="20"/>
      <w:szCs w:val="20"/>
    </w:rPr>
  </w:style>
  <w:style w:type="character" w:customStyle="1" w:styleId="ListLabel18">
    <w:name w:val="ListLabel 18"/>
    <w:qFormat/>
    <w:rsid w:val="00D15CC7"/>
    <w:rPr>
      <w:spacing w:val="-1"/>
      <w:sz w:val="20"/>
      <w:szCs w:val="20"/>
    </w:rPr>
  </w:style>
  <w:style w:type="character" w:customStyle="1" w:styleId="ListLabel19">
    <w:name w:val="ListLabel 19"/>
    <w:qFormat/>
    <w:rsid w:val="00D15CC7"/>
    <w:rPr>
      <w:b w:val="0"/>
    </w:rPr>
  </w:style>
  <w:style w:type="character" w:customStyle="1" w:styleId="ListLabel20">
    <w:name w:val="ListLabel 20"/>
    <w:qFormat/>
    <w:rsid w:val="00D15CC7"/>
    <w:rPr>
      <w:b w:val="0"/>
    </w:rPr>
  </w:style>
  <w:style w:type="character" w:customStyle="1" w:styleId="ListLabel21">
    <w:name w:val="ListLabel 21"/>
    <w:qFormat/>
    <w:rsid w:val="00D15CC7"/>
    <w:rPr>
      <w:b w:val="0"/>
    </w:rPr>
  </w:style>
  <w:style w:type="character" w:customStyle="1" w:styleId="ListLabel22">
    <w:name w:val="ListLabel 22"/>
    <w:qFormat/>
    <w:rsid w:val="00D15CC7"/>
    <w:rPr>
      <w:b w:val="0"/>
    </w:rPr>
  </w:style>
  <w:style w:type="character" w:customStyle="1" w:styleId="ListLabel23">
    <w:name w:val="ListLabel 23"/>
    <w:qFormat/>
    <w:rsid w:val="00D15CC7"/>
    <w:rPr>
      <w:b w:val="0"/>
    </w:rPr>
  </w:style>
  <w:style w:type="character" w:customStyle="1" w:styleId="ListLabel24">
    <w:name w:val="ListLabel 24"/>
    <w:qFormat/>
    <w:rsid w:val="00D15CC7"/>
    <w:rPr>
      <w:b w:val="0"/>
    </w:rPr>
  </w:style>
  <w:style w:type="character" w:customStyle="1" w:styleId="ListLabel25">
    <w:name w:val="ListLabel 25"/>
    <w:qFormat/>
    <w:rsid w:val="00D15CC7"/>
    <w:rPr>
      <w:b w:val="0"/>
    </w:rPr>
  </w:style>
  <w:style w:type="character" w:customStyle="1" w:styleId="ListLabel26">
    <w:name w:val="ListLabel 26"/>
    <w:qFormat/>
    <w:rsid w:val="00D15CC7"/>
    <w:rPr>
      <w:b w:val="0"/>
    </w:rPr>
  </w:style>
  <w:style w:type="character" w:customStyle="1" w:styleId="ListLabel27">
    <w:name w:val="ListLabel 27"/>
    <w:qFormat/>
    <w:rsid w:val="00D15CC7"/>
    <w:rPr>
      <w:b w:val="0"/>
    </w:rPr>
  </w:style>
  <w:style w:type="character" w:customStyle="1" w:styleId="ListLabel28">
    <w:name w:val="ListLabel 28"/>
    <w:qFormat/>
    <w:rsid w:val="00D15CC7"/>
    <w:rPr>
      <w:b w:val="0"/>
    </w:rPr>
  </w:style>
  <w:style w:type="character" w:customStyle="1" w:styleId="ListLabel29">
    <w:name w:val="ListLabel 29"/>
    <w:qFormat/>
    <w:rsid w:val="00D15CC7"/>
    <w:rPr>
      <w:b w:val="0"/>
    </w:rPr>
  </w:style>
  <w:style w:type="character" w:customStyle="1" w:styleId="ListLabel30">
    <w:name w:val="ListLabel 30"/>
    <w:qFormat/>
    <w:rsid w:val="00D15CC7"/>
    <w:rPr>
      <w:b w:val="0"/>
    </w:rPr>
  </w:style>
  <w:style w:type="character" w:customStyle="1" w:styleId="ListLabel31">
    <w:name w:val="ListLabel 31"/>
    <w:qFormat/>
    <w:rsid w:val="00D15CC7"/>
    <w:rPr>
      <w:b w:val="0"/>
    </w:rPr>
  </w:style>
  <w:style w:type="character" w:customStyle="1" w:styleId="ListLabel32">
    <w:name w:val="ListLabel 32"/>
    <w:qFormat/>
    <w:rsid w:val="00D15CC7"/>
    <w:rPr>
      <w:b w:val="0"/>
    </w:rPr>
  </w:style>
  <w:style w:type="character" w:customStyle="1" w:styleId="ListLabel33">
    <w:name w:val="ListLabel 33"/>
    <w:qFormat/>
    <w:rsid w:val="00D15CC7"/>
    <w:rPr>
      <w:b w:val="0"/>
    </w:rPr>
  </w:style>
  <w:style w:type="character" w:customStyle="1" w:styleId="ListLabel34">
    <w:name w:val="ListLabel 34"/>
    <w:qFormat/>
    <w:rsid w:val="00D15CC7"/>
    <w:rPr>
      <w:rFonts w:cs="Courier New"/>
    </w:rPr>
  </w:style>
  <w:style w:type="character" w:customStyle="1" w:styleId="ListLabel35">
    <w:name w:val="ListLabel 35"/>
    <w:qFormat/>
    <w:rsid w:val="00D15CC7"/>
    <w:rPr>
      <w:rFonts w:cs="Courier New"/>
    </w:rPr>
  </w:style>
  <w:style w:type="character" w:customStyle="1" w:styleId="ListLabel36">
    <w:name w:val="ListLabel 36"/>
    <w:qFormat/>
    <w:rsid w:val="00D15CC7"/>
    <w:rPr>
      <w:rFonts w:cs="Courier New"/>
    </w:rPr>
  </w:style>
  <w:style w:type="character" w:customStyle="1" w:styleId="ListLabel37">
    <w:name w:val="ListLabel 37"/>
    <w:qFormat/>
    <w:rsid w:val="00D15CC7"/>
    <w:rPr>
      <w:sz w:val="22"/>
    </w:rPr>
  </w:style>
  <w:style w:type="character" w:customStyle="1" w:styleId="ListLabel38">
    <w:name w:val="ListLabel 38"/>
    <w:qFormat/>
    <w:rsid w:val="00D15CC7"/>
    <w:rPr>
      <w:b w:val="0"/>
      <w:i w:val="0"/>
      <w:sz w:val="20"/>
    </w:rPr>
  </w:style>
  <w:style w:type="character" w:customStyle="1" w:styleId="ListLabel39">
    <w:name w:val="ListLabel 39"/>
    <w:qFormat/>
    <w:rsid w:val="00D15CC7"/>
    <w:rPr>
      <w:spacing w:val="-1"/>
      <w:sz w:val="22"/>
    </w:rPr>
  </w:style>
  <w:style w:type="character" w:customStyle="1" w:styleId="ListLabel40">
    <w:name w:val="ListLabel 40"/>
    <w:qFormat/>
    <w:rsid w:val="00D15CC7"/>
    <w:rPr>
      <w:b w:val="0"/>
      <w:i w:val="0"/>
      <w:sz w:val="20"/>
    </w:rPr>
  </w:style>
  <w:style w:type="character" w:customStyle="1" w:styleId="ListLabel41">
    <w:name w:val="ListLabel 41"/>
    <w:qFormat/>
    <w:rsid w:val="00D15CC7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D15CC7"/>
    <w:rPr>
      <w:b w:val="0"/>
      <w:i w:val="0"/>
      <w:sz w:val="22"/>
    </w:rPr>
  </w:style>
  <w:style w:type="character" w:customStyle="1" w:styleId="ListLabel43">
    <w:name w:val="ListLabel 43"/>
    <w:qFormat/>
    <w:rsid w:val="00D15CC7"/>
    <w:rPr>
      <w:spacing w:val="-1"/>
      <w:sz w:val="22"/>
      <w:szCs w:val="22"/>
    </w:rPr>
  </w:style>
  <w:style w:type="character" w:customStyle="1" w:styleId="ListLabel44">
    <w:name w:val="ListLabel 44"/>
    <w:qFormat/>
    <w:rsid w:val="00D15CC7"/>
    <w:rPr>
      <w:sz w:val="22"/>
    </w:rPr>
  </w:style>
  <w:style w:type="character" w:customStyle="1" w:styleId="ListLabel45">
    <w:name w:val="ListLabel 45"/>
    <w:qFormat/>
    <w:rsid w:val="00D15CC7"/>
    <w:rPr>
      <w:sz w:val="20"/>
    </w:rPr>
  </w:style>
  <w:style w:type="character" w:customStyle="1" w:styleId="ListLabel46">
    <w:name w:val="ListLabel 46"/>
    <w:qFormat/>
    <w:rsid w:val="00D15CC7"/>
    <w:rPr>
      <w:b w:val="0"/>
      <w:i w:val="0"/>
      <w:sz w:val="22"/>
    </w:rPr>
  </w:style>
  <w:style w:type="character" w:customStyle="1" w:styleId="ListLabel47">
    <w:name w:val="ListLabel 47"/>
    <w:qFormat/>
    <w:rsid w:val="00D15CC7"/>
    <w:rPr>
      <w:spacing w:val="-1"/>
      <w:sz w:val="22"/>
      <w:szCs w:val="22"/>
    </w:rPr>
  </w:style>
  <w:style w:type="character" w:customStyle="1" w:styleId="ListLabel48">
    <w:name w:val="ListLabel 48"/>
    <w:qFormat/>
    <w:rsid w:val="00D15CC7"/>
    <w:rPr>
      <w:b w:val="0"/>
      <w:i w:val="0"/>
      <w:sz w:val="22"/>
    </w:rPr>
  </w:style>
  <w:style w:type="character" w:customStyle="1" w:styleId="ListLabel49">
    <w:name w:val="ListLabel 49"/>
    <w:qFormat/>
    <w:rsid w:val="00D15CC7"/>
    <w:rPr>
      <w:sz w:val="22"/>
    </w:rPr>
  </w:style>
  <w:style w:type="character" w:customStyle="1" w:styleId="ListLabel50">
    <w:name w:val="ListLabel 50"/>
    <w:qFormat/>
    <w:rsid w:val="00D15CC7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D15CC7"/>
    <w:rPr>
      <w:sz w:val="22"/>
    </w:rPr>
  </w:style>
  <w:style w:type="character" w:customStyle="1" w:styleId="ListLabel52">
    <w:name w:val="ListLabel 52"/>
    <w:qFormat/>
    <w:rsid w:val="00D15CC7"/>
    <w:rPr>
      <w:b/>
      <w:sz w:val="22"/>
      <w:szCs w:val="22"/>
    </w:rPr>
  </w:style>
  <w:style w:type="character" w:customStyle="1" w:styleId="ListLabel53">
    <w:name w:val="ListLabel 53"/>
    <w:qFormat/>
    <w:rsid w:val="00D15CC7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D15CC7"/>
    <w:rPr>
      <w:rFonts w:cs="Times New Roman"/>
      <w:sz w:val="22"/>
    </w:rPr>
  </w:style>
  <w:style w:type="character" w:customStyle="1" w:styleId="ListLabel55">
    <w:name w:val="ListLabel 55"/>
    <w:qFormat/>
    <w:rsid w:val="00D15CC7"/>
    <w:rPr>
      <w:rFonts w:cs="Times New Roman"/>
    </w:rPr>
  </w:style>
  <w:style w:type="character" w:customStyle="1" w:styleId="ListLabel56">
    <w:name w:val="ListLabel 56"/>
    <w:qFormat/>
    <w:rsid w:val="00D15CC7"/>
    <w:rPr>
      <w:rFonts w:cs="Times New Roman"/>
    </w:rPr>
  </w:style>
  <w:style w:type="character" w:customStyle="1" w:styleId="ListLabel57">
    <w:name w:val="ListLabel 57"/>
    <w:qFormat/>
    <w:rsid w:val="00D15CC7"/>
    <w:rPr>
      <w:rFonts w:cs="Times New Roman"/>
    </w:rPr>
  </w:style>
  <w:style w:type="character" w:customStyle="1" w:styleId="ListLabel58">
    <w:name w:val="ListLabel 58"/>
    <w:qFormat/>
    <w:rsid w:val="00D15CC7"/>
    <w:rPr>
      <w:rFonts w:cs="Times New Roman"/>
    </w:rPr>
  </w:style>
  <w:style w:type="character" w:customStyle="1" w:styleId="ListLabel59">
    <w:name w:val="ListLabel 59"/>
    <w:qFormat/>
    <w:rsid w:val="00D15CC7"/>
    <w:rPr>
      <w:rFonts w:cs="Times New Roman"/>
    </w:rPr>
  </w:style>
  <w:style w:type="character" w:customStyle="1" w:styleId="ListLabel60">
    <w:name w:val="ListLabel 60"/>
    <w:qFormat/>
    <w:rsid w:val="00D15CC7"/>
    <w:rPr>
      <w:rFonts w:cs="Times New Roman"/>
    </w:rPr>
  </w:style>
  <w:style w:type="character" w:customStyle="1" w:styleId="ListLabel61">
    <w:name w:val="ListLabel 61"/>
    <w:qFormat/>
    <w:rsid w:val="00D15CC7"/>
    <w:rPr>
      <w:rFonts w:cs="Times New Roman"/>
    </w:rPr>
  </w:style>
  <w:style w:type="character" w:customStyle="1" w:styleId="ListLabel62">
    <w:name w:val="ListLabel 62"/>
    <w:qFormat/>
    <w:rsid w:val="00D15CC7"/>
    <w:rPr>
      <w:spacing w:val="-1"/>
      <w:sz w:val="22"/>
    </w:rPr>
  </w:style>
  <w:style w:type="character" w:customStyle="1" w:styleId="ListLabel63">
    <w:name w:val="ListLabel 63"/>
    <w:qFormat/>
    <w:rsid w:val="00D15CC7"/>
    <w:rPr>
      <w:sz w:val="22"/>
    </w:rPr>
  </w:style>
  <w:style w:type="character" w:customStyle="1" w:styleId="ListLabel64">
    <w:name w:val="ListLabel 64"/>
    <w:qFormat/>
    <w:rsid w:val="00D15CC7"/>
    <w:rPr>
      <w:rFonts w:cs="Courier New"/>
    </w:rPr>
  </w:style>
  <w:style w:type="character" w:customStyle="1" w:styleId="ListLabel65">
    <w:name w:val="ListLabel 65"/>
    <w:qFormat/>
    <w:rsid w:val="00D15CC7"/>
    <w:rPr>
      <w:rFonts w:cs="Courier New"/>
    </w:rPr>
  </w:style>
  <w:style w:type="character" w:customStyle="1" w:styleId="ListLabel66">
    <w:name w:val="ListLabel 66"/>
    <w:qFormat/>
    <w:rsid w:val="00D15CC7"/>
    <w:rPr>
      <w:rFonts w:cs="Courier New"/>
    </w:rPr>
  </w:style>
  <w:style w:type="character" w:customStyle="1" w:styleId="ListLabel67">
    <w:name w:val="ListLabel 67"/>
    <w:qFormat/>
    <w:rsid w:val="00D15CC7"/>
    <w:rPr>
      <w:rFonts w:cs="Courier New"/>
    </w:rPr>
  </w:style>
  <w:style w:type="character" w:customStyle="1" w:styleId="ListLabel68">
    <w:name w:val="ListLabel 68"/>
    <w:qFormat/>
    <w:rsid w:val="00D15CC7"/>
    <w:rPr>
      <w:rFonts w:cs="Courier New"/>
    </w:rPr>
  </w:style>
  <w:style w:type="character" w:customStyle="1" w:styleId="ListLabel69">
    <w:name w:val="ListLabel 69"/>
    <w:qFormat/>
    <w:rsid w:val="00D15CC7"/>
    <w:rPr>
      <w:rFonts w:cs="Courier New"/>
    </w:rPr>
  </w:style>
  <w:style w:type="character" w:customStyle="1" w:styleId="ListLabel70">
    <w:name w:val="ListLabel 70"/>
    <w:qFormat/>
    <w:rsid w:val="00D15CC7"/>
    <w:rPr>
      <w:rFonts w:cs="Courier New"/>
    </w:rPr>
  </w:style>
  <w:style w:type="character" w:customStyle="1" w:styleId="ListLabel71">
    <w:name w:val="ListLabel 71"/>
    <w:qFormat/>
    <w:rsid w:val="00D15CC7"/>
    <w:rPr>
      <w:rFonts w:cs="Courier New"/>
    </w:rPr>
  </w:style>
  <w:style w:type="character" w:customStyle="1" w:styleId="ListLabel72">
    <w:name w:val="ListLabel 72"/>
    <w:qFormat/>
    <w:rsid w:val="00D15CC7"/>
    <w:rPr>
      <w:rFonts w:cs="Courier New"/>
    </w:rPr>
  </w:style>
  <w:style w:type="character" w:customStyle="1" w:styleId="ListLabel73">
    <w:name w:val="ListLabel 73"/>
    <w:qFormat/>
    <w:rsid w:val="00D15CC7"/>
    <w:rPr>
      <w:sz w:val="28"/>
    </w:rPr>
  </w:style>
  <w:style w:type="character" w:customStyle="1" w:styleId="ListLabel74">
    <w:name w:val="ListLabel 74"/>
    <w:qFormat/>
    <w:rsid w:val="00D15CC7"/>
    <w:rPr>
      <w:b w:val="0"/>
      <w:i w:val="0"/>
      <w:sz w:val="28"/>
    </w:rPr>
  </w:style>
  <w:style w:type="character" w:customStyle="1" w:styleId="ListLabel75">
    <w:name w:val="ListLabel 75"/>
    <w:qFormat/>
    <w:rsid w:val="00D15CC7"/>
    <w:rPr>
      <w:rFonts w:eastAsia="Calibri"/>
    </w:rPr>
  </w:style>
  <w:style w:type="character" w:customStyle="1" w:styleId="ListLabel76">
    <w:name w:val="ListLabel 76"/>
    <w:qFormat/>
    <w:rsid w:val="00D15CC7"/>
    <w:rPr>
      <w:rFonts w:cs="Courier New"/>
    </w:rPr>
  </w:style>
  <w:style w:type="character" w:customStyle="1" w:styleId="ListLabel77">
    <w:name w:val="ListLabel 77"/>
    <w:qFormat/>
    <w:rsid w:val="00D15CC7"/>
    <w:rPr>
      <w:rFonts w:cs="Courier New"/>
    </w:rPr>
  </w:style>
  <w:style w:type="character" w:customStyle="1" w:styleId="ListLabel78">
    <w:name w:val="ListLabel 78"/>
    <w:qFormat/>
    <w:rsid w:val="00D15CC7"/>
    <w:rPr>
      <w:rFonts w:cs="Courier New"/>
    </w:rPr>
  </w:style>
  <w:style w:type="character" w:customStyle="1" w:styleId="ListLabel79">
    <w:name w:val="ListLabel 79"/>
    <w:qFormat/>
    <w:rsid w:val="00D15CC7"/>
    <w:rPr>
      <w:sz w:val="22"/>
      <w:szCs w:val="22"/>
    </w:rPr>
  </w:style>
  <w:style w:type="paragraph" w:customStyle="1" w:styleId="14">
    <w:name w:val="Заголовок1"/>
    <w:basedOn w:val="a"/>
    <w:next w:val="aff"/>
    <w:qFormat/>
    <w:rsid w:val="00D15CC7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</w:style>
  <w:style w:type="paragraph" w:styleId="aff0">
    <w:name w:val="List"/>
    <w:basedOn w:val="Textbody0"/>
    <w:rsid w:val="006578D6"/>
  </w:style>
  <w:style w:type="paragraph" w:customStyle="1" w:styleId="15">
    <w:name w:val="Название объекта1"/>
    <w:basedOn w:val="a"/>
    <w:qFormat/>
    <w:rsid w:val="00D15CC7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Указатель1"/>
    <w:basedOn w:val="Standard0"/>
    <w:qFormat/>
    <w:rsid w:val="006578D6"/>
    <w:pPr>
      <w:suppressLineNumbers/>
    </w:pPr>
  </w:style>
  <w:style w:type="paragraph" w:styleId="aff1">
    <w:name w:val="Body Text Indent"/>
    <w:basedOn w:val="a"/>
    <w:rsid w:val="007858C3"/>
    <w:pPr>
      <w:spacing w:after="120"/>
      <w:ind w:left="283"/>
    </w:pPr>
  </w:style>
  <w:style w:type="paragraph" w:styleId="33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2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3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7">
    <w:name w:val="Нижний колонтитул1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4">
    <w:name w:val="Subtitle"/>
    <w:basedOn w:val="aff3"/>
    <w:qFormat/>
    <w:rsid w:val="006578D6"/>
    <w:rPr>
      <w:i/>
      <w:iCs/>
    </w:rPr>
  </w:style>
  <w:style w:type="paragraph" w:customStyle="1" w:styleId="0010">
    <w:name w:val="00. Заголовок 1"/>
    <w:basedOn w:val="aff3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3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3"/>
    <w:qFormat/>
    <w:rsid w:val="006578D6"/>
    <w:rPr>
      <w:bCs/>
      <w:sz w:val="32"/>
    </w:rPr>
  </w:style>
  <w:style w:type="paragraph" w:customStyle="1" w:styleId="ContentsHeading">
    <w:name w:val="Contents Heading"/>
    <w:basedOn w:val="aff3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6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6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6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6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6"/>
    <w:qFormat/>
    <w:rsid w:val="006578D6"/>
    <w:pPr>
      <w:tabs>
        <w:tab w:val="right" w:leader="dot" w:pos="10771"/>
      </w:tabs>
      <w:ind w:left="1132"/>
    </w:pPr>
  </w:style>
  <w:style w:type="paragraph" w:customStyle="1" w:styleId="1">
    <w:name w:val="Указатель пользователя 1"/>
    <w:basedOn w:val="16"/>
    <w:link w:val="1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6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6"/>
    <w:qFormat/>
    <w:rsid w:val="006578D6"/>
    <w:pPr>
      <w:tabs>
        <w:tab w:val="right" w:leader="dot" w:pos="10205"/>
      </w:tabs>
      <w:ind w:left="2264"/>
    </w:pPr>
  </w:style>
  <w:style w:type="paragraph" w:customStyle="1" w:styleId="aff5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6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5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5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5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5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5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5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5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7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8">
    <w:name w:val="Заголовок таблицы"/>
    <w:basedOn w:val="aff7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5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5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5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9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a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5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8">
    <w:name w:val="Текст1"/>
    <w:basedOn w:val="Standard0"/>
    <w:qFormat/>
    <w:rsid w:val="006578D6"/>
  </w:style>
  <w:style w:type="paragraph" w:customStyle="1" w:styleId="affb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c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styleId="affd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0040">
    <w:name w:val="00. Заголовок 4"/>
    <w:basedOn w:val="aff3"/>
    <w:qFormat/>
    <w:rsid w:val="006578D6"/>
    <w:pPr>
      <w:outlineLvl w:val="3"/>
    </w:pPr>
    <w:rPr>
      <w:bCs/>
      <w:i/>
      <w:iCs/>
    </w:rPr>
  </w:style>
  <w:style w:type="paragraph" w:customStyle="1" w:styleId="affe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5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9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Верхний колонтитул1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b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0">
    <w:name w:val="TOC Heading"/>
    <w:basedOn w:val="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1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2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4">
    <w:name w:val="Body Text 3"/>
    <w:basedOn w:val="a"/>
    <w:link w:val="35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c"/>
    <w:link w:val="310"/>
    <w:qFormat/>
    <w:rsid w:val="006578D6"/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3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4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5"/>
    <w:qFormat/>
    <w:rsid w:val="005A7B06"/>
  </w:style>
  <w:style w:type="paragraph" w:customStyle="1" w:styleId="104">
    <w:name w:val="10. Критерии оценки результатов:заголовок"/>
    <w:basedOn w:val="aff5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5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5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5"/>
    <w:qFormat/>
    <w:rsid w:val="005A7B06"/>
    <w:pPr>
      <w:spacing w:line="244" w:lineRule="exact"/>
    </w:pPr>
  </w:style>
  <w:style w:type="paragraph" w:customStyle="1" w:styleId="afff6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sid w:val="005A7B06"/>
    <w:rPr>
      <w:sz w:val="28"/>
    </w:rPr>
  </w:style>
  <w:style w:type="paragraph" w:styleId="afff7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f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f"/>
    <w:qFormat/>
    <w:rsid w:val="005A7B06"/>
    <w:rPr>
      <w:caps w:val="0"/>
    </w:rPr>
  </w:style>
  <w:style w:type="paragraph" w:customStyle="1" w:styleId="35">
    <w:name w:val="Основной текст 3 Знак"/>
    <w:basedOn w:val="28"/>
    <w:link w:val="34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8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b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c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0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1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Выходные данные+черта"/>
    <w:basedOn w:val="afffe"/>
    <w:semiHidden/>
    <w:qFormat/>
    <w:rsid w:val="005A7B06"/>
    <w:pPr>
      <w:pBdr>
        <w:bottom w:val="single" w:sz="6" w:space="1" w:color="000000"/>
      </w:pBdr>
    </w:pPr>
  </w:style>
  <w:style w:type="paragraph" w:customStyle="1" w:styleId="affff4">
    <w:name w:val="Заголовок курсив"/>
    <w:basedOn w:val="aff3"/>
    <w:qFormat/>
    <w:rsid w:val="005A7B06"/>
    <w:rPr>
      <w:i/>
    </w:rPr>
  </w:style>
  <w:style w:type="paragraph" w:customStyle="1" w:styleId="affff5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1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6">
    <w:name w:val="Название таблицы"/>
    <w:basedOn w:val="affff5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7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8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2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c">
    <w:name w:val="Текст таблицы 2"/>
    <w:basedOn w:val="1f2"/>
    <w:qFormat/>
    <w:rsid w:val="005A7B06"/>
    <w:pPr>
      <w:jc w:val="center"/>
    </w:pPr>
  </w:style>
  <w:style w:type="paragraph" w:customStyle="1" w:styleId="affff9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a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b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c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d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e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qFormat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qFormat/>
    <w:rsid w:val="005A7B06"/>
    <w:pPr>
      <w:jc w:val="right"/>
    </w:pPr>
  </w:style>
  <w:style w:type="paragraph" w:customStyle="1" w:styleId="afffff2">
    <w:name w:val="Текст таблицы с нумерацией"/>
    <w:basedOn w:val="afffff"/>
    <w:qFormat/>
    <w:rsid w:val="005A7B06"/>
  </w:style>
  <w:style w:type="paragraph" w:customStyle="1" w:styleId="afffff3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qFormat/>
    <w:rsid w:val="005A7B06"/>
  </w:style>
  <w:style w:type="paragraph" w:customStyle="1" w:styleId="afffff6">
    <w:name w:val="Текст рисунка с отступом"/>
    <w:basedOn w:val="afffff4"/>
    <w:qFormat/>
    <w:rsid w:val="005A7B06"/>
    <w:pPr>
      <w:ind w:firstLine="284"/>
      <w:jc w:val="both"/>
    </w:pPr>
  </w:style>
  <w:style w:type="paragraph" w:customStyle="1" w:styleId="1f4">
    <w:name w:val="Текст рисунка 1"/>
    <w:basedOn w:val="afffff4"/>
    <w:qFormat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d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9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e"/>
    <w:semiHidden/>
    <w:qFormat/>
    <w:rsid w:val="005A7B06"/>
  </w:style>
  <w:style w:type="paragraph" w:customStyle="1" w:styleId="afffffd">
    <w:name w:val="Типография"/>
    <w:basedOn w:val="afffe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e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0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1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2">
    <w:name w:val="Образец титула 2"/>
    <w:basedOn w:val="affffff3"/>
    <w:qFormat/>
    <w:rsid w:val="005A7B06"/>
    <w:pPr>
      <w:jc w:val="left"/>
    </w:pPr>
  </w:style>
  <w:style w:type="paragraph" w:customStyle="1" w:styleId="affffff4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qFormat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9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3">
    <w:name w:val="Вопросы 2"/>
    <w:basedOn w:val="affffff5"/>
    <w:autoRedefine/>
    <w:qFormat/>
    <w:rsid w:val="005A7B06"/>
    <w:pPr>
      <w:ind w:left="340" w:hanging="340"/>
    </w:pPr>
  </w:style>
  <w:style w:type="paragraph" w:customStyle="1" w:styleId="affffffa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4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5">
    <w:name w:val="Вопрос 2"/>
    <w:basedOn w:val="affffff8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6">
    <w:name w:val="Ответ 2"/>
    <w:basedOn w:val="affffffd"/>
    <w:qFormat/>
    <w:rsid w:val="005A7B06"/>
    <w:pPr>
      <w:ind w:left="567" w:firstLine="0"/>
    </w:pPr>
  </w:style>
  <w:style w:type="paragraph" w:customStyle="1" w:styleId="affffffe">
    <w:name w:val="Образец"/>
    <w:basedOn w:val="1b"/>
    <w:qFormat/>
    <w:rsid w:val="005A7B06"/>
  </w:style>
  <w:style w:type="paragraph" w:customStyle="1" w:styleId="37">
    <w:name w:val="Ответ 3"/>
    <w:basedOn w:val="affffffd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d"/>
    <w:qFormat/>
    <w:rsid w:val="005A7B06"/>
    <w:pPr>
      <w:jc w:val="left"/>
    </w:pPr>
    <w:rPr>
      <w:iCs w:val="0"/>
    </w:rPr>
  </w:style>
  <w:style w:type="paragraph" w:customStyle="1" w:styleId="38">
    <w:name w:val="Вопрос 3"/>
    <w:basedOn w:val="2f5"/>
    <w:autoRedefine/>
    <w:qFormat/>
    <w:rsid w:val="005A7B06"/>
    <w:pPr>
      <w:ind w:left="454" w:hanging="454"/>
    </w:pPr>
  </w:style>
  <w:style w:type="paragraph" w:customStyle="1" w:styleId="2f7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8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">
    <w:name w:val="Текст таблицы с выступом"/>
    <w:basedOn w:val="afffff"/>
    <w:qFormat/>
    <w:rsid w:val="005A7B06"/>
    <w:pPr>
      <w:ind w:left="198" w:hanging="198"/>
    </w:pPr>
  </w:style>
  <w:style w:type="paragraph" w:customStyle="1" w:styleId="2f9">
    <w:name w:val="Текст таблицы с выступом 2"/>
    <w:basedOn w:val="afffffff"/>
    <w:autoRedefine/>
    <w:qFormat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1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f5"/>
    <w:qFormat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4"/>
    <w:qFormat/>
    <w:rsid w:val="005A7B06"/>
    <w:pPr>
      <w:ind w:firstLine="0"/>
    </w:pPr>
  </w:style>
  <w:style w:type="paragraph" w:customStyle="1" w:styleId="2fa">
    <w:name w:val="Рисунок 2"/>
    <w:basedOn w:val="1f1"/>
    <w:qFormat/>
    <w:rsid w:val="005A7B06"/>
    <w:rPr>
      <w:b w:val="0"/>
      <w:sz w:val="18"/>
    </w:rPr>
  </w:style>
  <w:style w:type="paragraph" w:customStyle="1" w:styleId="2fb">
    <w:name w:val="План 2"/>
    <w:basedOn w:val="afffffff3"/>
    <w:autoRedefine/>
    <w:qFormat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6"/>
    <w:link w:val="120"/>
    <w:qFormat/>
    <w:rsid w:val="005A7B06"/>
    <w:pPr>
      <w:ind w:firstLine="0"/>
    </w:pPr>
  </w:style>
  <w:style w:type="paragraph" w:styleId="afffffff7">
    <w:name w:val="annotation subject"/>
    <w:basedOn w:val="affc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6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a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8">
    <w:name w:val="Стиль многоуровневый"/>
    <w:qFormat/>
    <w:rsid w:val="005A7B06"/>
  </w:style>
  <w:style w:type="numbering" w:customStyle="1" w:styleId="1f7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c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9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d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8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a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9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b">
    <w:name w:val="Hyperlink"/>
    <w:basedOn w:val="a0"/>
    <w:uiPriority w:val="99"/>
    <w:semiHidden/>
    <w:unhideWhenUsed/>
    <w:rsid w:val="000E68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9/p491638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548977" TargetMode="External"/><Relationship Id="rId12" Type="http://schemas.openxmlformats.org/officeDocument/2006/relationships/hyperlink" Target="http://znanium.com/go.php?id=34209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49090" TargetMode="External"/><Relationship Id="rId11" Type="http://schemas.openxmlformats.org/officeDocument/2006/relationships/hyperlink" Target="http://znanium.com/go.php?id=44356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5237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7/p488233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FB6CC-62EE-43F9-8F98-7C9AE5E5F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Хохолуш Мария Станиславовна</cp:lastModifiedBy>
  <cp:revision>6</cp:revision>
  <cp:lastPrinted>2019-03-11T16:29:00Z</cp:lastPrinted>
  <dcterms:created xsi:type="dcterms:W3CDTF">2019-04-04T06:36:00Z</dcterms:created>
  <dcterms:modified xsi:type="dcterms:W3CDTF">2020-03-23T10:59:00Z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